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0422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138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274" w:after="0" w:line="274" w:lineRule="atLeast"/>
        <w:ind w:lef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 Янбаева Г.Х. 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Яны Владиславовны 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Российской Федерации, </w:t>
      </w:r>
      <w:r>
        <w:rPr>
          <w:rStyle w:val="cat-PassportDatagrp-2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зарегистрированной и проживающей по адресу: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статьи 17.8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правонарушениях, ранее 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ул. Комсомольская, д. 6/2, г. Покачи Нижневартовского района,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Я.В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4451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/13/86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ознакомившись с постановлением о принудительном приводе, давшем обязательство о явке к судебному приставу-исполнителю,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Отделение судебных приставов-исполнителей в г. Покачи, чем воспрепятствовал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законной деятельности судебного пристава, находящегося при исполнении служебных обязанностей, то есть в </w:t>
      </w:r>
      <w:r>
        <w:rPr>
          <w:rFonts w:ascii="Times New Roman" w:eastAsia="Times New Roman" w:hAnsi="Times New Roman" w:cs="Times New Roman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усматривается состав административного правонарушения, предусмотренного ст. 17.8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Я.В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 материалы дела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11 Федерального закона от 21.07.1997 г.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постановлению о возбуждении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сполнительного производства от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Я.В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должником по исполнительному производству № </w:t>
      </w:r>
      <w:r>
        <w:rPr>
          <w:rFonts w:ascii="Times New Roman" w:eastAsia="Times New Roman" w:hAnsi="Times New Roman" w:cs="Times New Roman"/>
          <w:sz w:val="26"/>
          <w:szCs w:val="26"/>
        </w:rPr>
        <w:t>4451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/13/86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совершении правонарушения подтверждается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постановления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4451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/13/86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приводе должника по исполнительному производству от </w:t>
      </w:r>
      <w:r>
        <w:rPr>
          <w:rFonts w:ascii="Times New Roman" w:eastAsia="Times New Roman" w:hAnsi="Times New Roman" w:cs="Times New Roman"/>
          <w:sz w:val="26"/>
          <w:szCs w:val="26"/>
        </w:rPr>
        <w:t>2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обязательства о явке лица к судебному приставу-исполнителю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ул. Комсомольская, д. 6/2, г. Покачи Нижневартовского района.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Также, изучены 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Я.В., копия записи акта о заключении брака от 11 января 2020 года № 120209860009000001000.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</w:t>
      </w:r>
      <w:r>
        <w:rPr>
          <w:rFonts w:ascii="Times New Roman" w:eastAsia="Times New Roman" w:hAnsi="Times New Roman" w:cs="Times New Roman"/>
          <w:sz w:val="26"/>
          <w:szCs w:val="26"/>
        </w:rPr>
        <w:t>. административного правонарушения, которое мировой судья квалифицирует по ст. 17.8 Кодекса Российской Федерации об 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КоАП РФ по делу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административную ответственность в соответствии со ст. 4.3 КоАП РФ мировой судья признает повторное совершение правонарушения. Так,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Я.В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</w:rPr>
        <w:t>ёй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17.8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согласно сведениям ОСП по г. Покачи административные штрафы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исполнены.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штрафа в максимальном размере.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Пешхоеву Яну Владиславовну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1 500 (одна тысяча пятьсот)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0412365400235001382417139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0412365400235001382417139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(72011601173010008140);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138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(1 500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28rplc-11">
    <w:name w:val="cat-PassportData grp-28 rplc-11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UserDefinedgrp-38rplc-17">
    <w:name w:val="cat-UserDefined grp-38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